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wnieś opłatę za zgolenie ich włosów. Wtedy wszyscy się przekonają, że to, co się o tobie mówi, jest nieprawdą, skoro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ze sobą, poddaj się wraz z nimi oczyszczeniu i pokryj za nich koszty, aby mogli ostrzyc głowy. Wtedy wszyscy poznają, że w tym, co o tobie słyszeli, nie ma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że i ty sam postępujesz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do siebie, oczyść się z nimi i uczyń nakład na nie, aby ogolili głowy; a poznają wszyscy, że to, co o tobie słyszeli, nic nie jest, ale że i ty sam chodzisz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przyjąwszy, poświęć się z nimi i złóż się z nimi, aby ogolili głowy, a poznają wszyscy, że to, co o tobie słyszeli, fałsz jest: ale i sam chodzisz,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pokryj za nich koszty, aby mogli ostrzyc głowy; wtedy wszyscy poznają, że to, co im o tobie powiedziano, nie odpowiada prawdzie, lecz że i ty sam przestrzegasz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poddaj się razem z nimi oczyszczeniu, pokryj za nich koszty, aby mogli ostrzyc sobie głowy. 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 i pokryj za nich koszty, aby mogli ostrzyc sobie głowy. Wtedy wszyscy zrozumieją, że ty także przestrzegasz Prawa, a oskarżenia przeciw tobie są niesłuszne.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 sobą, poddaj się razem z nimi oczyszczeniu i zapłać za nich, aby ostrzygli sobie głowę. Wtedy wszyscy poznają, że bezpodstawne było, co o tobie mówiła pogłoska; że przeciwnie, także ty w swoim zachowaniu przestrzegasz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poddaj się obrzędowi oczyszczenia i złóż za nich opłatę, aby mogli się znów ostrzyc; wtedy wszyscy się przekonają, że pogłoski na twój temat są nieprawdziwe, bo ty sam przestrzegasz Prawa Mojżeszowego i żyjesz zgodnie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oczyszczeniu, pokryj za nich koszta, aby mogli ostrzyc głowy, a wszyscy dowiedzą się, że to, co o tobie słyszeli, nie jest prawdą, gdyż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przyjmij, oczyść się razem z nimi; ponieś koszty, aby ogolić sobie głowę a wszyscy się przekonają, że to, w czym zostali o tobie pouczeni jest niczym; ale, że przestrzegając Prawa, sam się posuwasz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oczyść się razem z nimi i pokryj wydatki związane z ogoleniem ich głów. Wtedy wszyscy się dowiedzą, że nie ma źdźbła prawdy w tych plotkach, które o tobie słyszeli, lecz że wręcz przeciwnie, sam jesteś w porządku i przestrzegasz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 i wraz z nimi oczyść się ceremonialnie, i pokryj za nich koszty, żeby im ogolono głowy. Dzięki temu wszyscy będą wiedzieli, że nie ma nic w pogłoskach, które im o tobie opowiadano, lecz że postępujesz, porządnie, sam też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 do nich, przejdźcie razem obrzęd oczyszczenia i zapłać za ostrzyżenie was wszystkich. Wtedy wszyscy będą wiedzieć, że pogłoski na twój temat są fałszywe i że razem z innymi Żydami przestrzegasz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2024-03-29T14:23:33Z</dcterms:modified>
</cp:coreProperties>
</file>