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wziąwszy ze sobą mężów który jest nadchodzącym dniu z nimi zostawszy oczyszczonym wszedł do świątyni rozsławiając spełnienie dni oczyszczenia aż do kiedy została przyprowadzona za jednego każdego z nich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wziął z sobą tych mężczyzn, następnego dnia poddał się wraz z nimi oczyszczeniu i chodził do świątyni,* zgłaszając wypełnienie dni oczyszczenia, dopóki za każdego z nich nie została złożona ofiara.**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przyjąwszy (tych) mężów, następnego dnia razem z nimi dawszy się uczynić nieskalanym, wchodził do świątyni, oznajmiając wypełnienie dni uczynienia nieskalanym, aż do kiedy przyniesiona zostanie za jednego każdego* (z) nich ofiara.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wziąwszy ze sobą mężów który jest nadchodzącym dniu z nimi zostawszy oczyszczonym wszedł do świątyni rozsławiając spełnienie dni oczyszczenia aż do kiedy została przyprowadzona za jednego każdego (z) nich ofiara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6:13-21&lt;/x&gt;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"za każdego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2024-04-25T01:48:03Z</dcterms:modified>
</cp:coreProperties>
</file>