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8"/>
        <w:gridCol w:w="5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zbliżywszy się trybun chwycił go i rozkazał zostać związanym łańcuchami dwoma i wypytywał się kim kolwiek oby jest i co jest czyniący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chiliarcha zbliżył się, schwytał go, kazał skuć dwoma łańcuchami,* po czym zaczął wypytywać, kim jest i co zrobił.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zbliżywszy się tysiącznik chwycił go i rozkazał, (by) zostać związany* kajdanami dwoma. I pytał się kim jest i co jest zrobiącym**.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zbliżywszy się trybun chwycił go i rozkazał zostać związanym łańcuchami dwoma i wypytywał się kim- kolwiek oby jest i co jest czyniący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podszedł, schwytał go i rozkazał związać dwoma łańcuchami. Następnie zapytał, kim jest i co zrobił.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dowódca zbliżył się, zatrzymał go, kazał związać dwoma łańcuchami i wypytywał, kim jest i co zrobił.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hetman przybliżywszy się, pojmał go i kazał go dwoma łańcuchami związać, i wywiadywał się, kto by był i co by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Tysiącznik przystąpiwszy, poimał go i kazał go dwiema łańcuchy zwięzać, i pytał się, kto by był i co by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trybun przybliżył się, kazał go ująć, związać dwoma łańcuchami i dopytywał się, kim jest i co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dowódca zbliżył się, zatrzymał go i kazał związać dwoma łańcuchami, po czym wypytywał się, kim jest i co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trybun przybliżył, zatrzymał go i kazał związać dwoma łańcuchami. Dopytywał się też, kim jest i co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dowódca podszedł do niego, rozkazał go zatrzymać i zakuć w podwójne kajdany. Dopytywał się też, kim jest i co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dowódca podszedł, aresztował go i rozkazał go skuć dwoma łańcuchami. Potem zaczął dochodzić, kim jest i czego się dopuścił.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Dowódca podszedł, aresztował go i kazał skuć podwójnym łańcuchem. Następnie zaczął pytać, kto to jest i co takiego zrobił.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Trybun zbliżył się do niego, kazał go zatrzymać, związać dwoma łańcuchami oraz wypytywał kim jest i co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приступивши ж, тисяцький схопив його, і наказав зв'язати двома залізними кайданами, і випитував, хто він є і що зробив.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tysiącznik się zbliżył, chwycił go i kazał go związać dwoma łańcuchami. Pytał się także kim jest oraz co mu się zdarzyło zrobić?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Trybun podszedł, zatrzymał go i kazał go spętać dwoma łańcuchami. Zapytał, kim jest i co zrobił.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dowódca wojskowy zbliżył się i go pojmał, i kazał go związać dwoma łańcuchami, począł też wypytywać, kim on jest i co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dowódca podszedł, aresztował Pawła i kazał go zakuć w podwójne kajdany. Dopytywał też, kim jest i co uczynił.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20:23&lt;/x&gt;; &lt;x&gt;510 21:11&lt;/x&gt;; &lt;x&gt;510 22:29&lt;/x&gt;; &lt;x&gt;510 26:29&lt;/x&gt;; &lt;x&gt;510 28:20&lt;/x&gt;; &lt;x&gt;560 6:20&lt;/x&gt;; &lt;x&gt;570 1:7&lt;/x&gt;; &lt;x&gt;620 1:16&lt;/x&gt;; &lt;x&gt;510 12:6&lt;/x&gt;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"by został związany".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"jest zrobiącym" - zamiast: "zrobił".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2024-03-28T18:57:24Z</dcterms:modified>
</cp:coreProperties>
</file>