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zatem ty jesteś Egipcjanin przed tymi dniami który wzburzył i wyprowadziwszy na pustkowie cztery tysiące mężów nożowników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zatem tym Egipcjaninem, który przed tymi dniami wzniecił bunt* i wyprowadził na pustkowie cztery tysiące nożowników?**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zatem ty jesteś Egipcjaninem, (tym, który) przed tymi dniami wzburzywszy* i wyprowadziwszy** na pustkowie cztery tysiące mężów (spośród) bandytów?"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zatem ty jesteś Egipcjanin przed tymi dniami który wzburzył i wyprowadziwszy na pustkowie cztery tysiące mężów nożowników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Ok. 54 r. po Chr. pojawił się w Jerozolimie pewien Egipcjanin. Prowadził on grupę sykaryjczyków, tj. nożowników, w kierunku Góry Oliwnej, głosząc, że mury Jerozolimy padną przed nim. Rzymianie pokonali buntowników; ich przywódca zbiegł (&lt;x&gt;510 21:38&lt;/x&gt;L.).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Nożownik, σικάριος : określenie ludzi noszących pod płaszczem krótki miecz (&lt;x&gt;510 21:38&lt;/x&gt;L.).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"wzburzył".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"wyprowadził".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2024-04-24T07:20:55Z</dcterms:modified>
</cp:coreProperties>
</file>