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 człowiek wprawdzie jestem Judejczyk Tarsyjczyk z Cylicji nie nieznacznego miasta obywatel proszę zaś ciebie pozwól mi powiedzieć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Ja jestem człowiekiem, Żydem, z Tarsu* w Cylicji, obywatelem niepośledniego miasta; proszę cię zaś, pozwól mi przemówić do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"Ja człowiekiem jestem judejskim Tarsyjczykiem (z) Cylicji, nie nieznacznego miasta obywatelem. Proszę zaś cię, pozwól mi powiedzieć do ludu".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 człowiek wprawdzie jestem Judejczyk Tarsyjczyk (z) Cylicji nie nieznacznego miasta obywatel proszę zaś ciebie pozwól mi powiedzieć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Żydem z Tarsu w Cylicji — odparł Paweł — i obywatelem niepośledniego miasta. Proszę,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powiedział: Jestem Żydem z Tarsu, obywatelem znacznego miasta w Cylicji. Dlatego proszę cię,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Jamci jest człowiek Żyd Tarseńczyk, mieszczanin nie z podłego miasta w Cylicyi: przetoż proszę cię, dopuść mi 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Paweł: Jam wprawdzie jest człowiek Żyd z Tarsu Cylicyjej, mieszczanin znacznego miasta, lecz proszę cię, dopuść mi 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Żydem z Tarsu – odpowiedział Paweł obywatelem znacznego miasta w Cylicji; proszę cię,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Jestem Żydem z Tarsu w Cylicji, obywatelem dosyć znacznego miasta; proszę cię,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Ja jestem Żydem z Tarsu, obywatelem znacznego miasta w Cylicji. Proszę cię,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„Jestem Żydem i obywatelem Tarsu, znacznego miasta w Cylicji. Proszę cię! Pozwól mi przemówić do ludzi!”.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odpowiedział: „Ja jestem Żydem, rodem z Tarsu w Cylicji, obywatelem tego wcale nie najmniejszego miasta. Proszę cię, pozwól mi przemówić do ludu”.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 na to: - Jestem Żydem, pochodzę z Tarsu w Cylicji i mam obywatelstwo dość znacznego miasta. Pozwól mi przemówić do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ʼJa jestem Żydem z Tarsu, obywatelem niemałego miasta w Cylicji. Proszę cię, pozwól mi przemówić do luduʼ.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відповів: Я чоловік - юдей із Тарса в Килікії, громадянин славного міста. Благаю тебе, дозволь мені промовити до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powiedział: Ja jestem człowiek żydowski, Tarsyjczyk z Cylicji, obywatel miasta nie bez znaczenia; ale proszę cię, pozwól mi coś powiedzieć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powiedział: "Jestem Żydem z Tarsu w Cylicji, obywatelem ważnego miasta, i proszę cię o pozwolenie na przemówienie do ludu".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rzekł: ”Ja w rzeczywistości jestem Żydem z Tarsu w Cylicji, obywatelem nie byle jakiego miasta. Proszę cię zatem,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Żydem z Tarsu, znanego miasta w Cylicji. Proszę, pozwól mi przemówić do tych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9:11&lt;/x&gt;; 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2024-04-24T19:07:05Z</dcterms:modified>
</cp:coreProperties>
</file>