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4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z 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Ja jestem człowiekiem, Żydem, z Tarsu* w Cylicji, obywatelem niepośledniego miasta; proszę cię zaś, pozwól mi przemówić do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 człowiekiem jestem judejskim Tarsyjczykiem (z) Cylicji, nie nieznacznego miasta obywatelem. Proszę zaś cię, pozwól mi powiedzieć do ludu".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(z) Cylicji nie nieznacznego miasta obywatel proszę zaś ciebie pozwól mi powiedzieć do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9:11&lt;/x&gt;;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2024-04-19T16:37:24Z</dcterms:modified>
</cp:coreProperties>
</file>