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9"/>
        <w:gridCol w:w="5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odnalazłszy uczniów pozostaliśmy tam dni siedem którzy Pawłowi mówili przez Ducha nie wchodzić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odszukaliśmy uczniów i pozostaliśmy tam siedem dni; oni za sprawą Ducha mówili Pawłowi, żeby nie wstępował do Jerozolimy.*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Odnalazłszy zaś uczniów, zatrzymaliśmy się tam dni siedem*, którzy Pawłowi mówili przez Ducha, (by) nie wchodzić** do Jerozolimy.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odnalazłszy uczniów pozostaliśmy tam dni siedem którzy Pawłowi mówili przez Ducha nie wchodzić do 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&lt;x&gt;510 20:16&lt;/x&gt;; &lt;x&gt;510 21:12&lt;/x&gt;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,,dni siedem" - rozciągłość w czasie.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 nie wchodził".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2024-04-24T02:32:28Z</dcterms:modified>
</cp:coreProperties>
</file>