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zaś były* córki cztery, dziewczyny** prorokujące.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były córki dziewice cztery prorokujące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niezamężne córki,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cztery córki panny,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cztery córki, panny, prorokujące.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 mające dar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cztery córki, dziewice, które posiadały dar prorokowania.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cztery córki, panny z darem prorokowania.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cztery niezamężne córki, odznaczające się charyzmatem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były prorokiniami.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мав чотири дочки - дівиці, що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prorokujące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niezamężne córki z darem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cztery córki, dziewice, które prorokowały.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miał cztery niezamężne córki, które były prorokiniami.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Por.: Elżbieta, Maria, Anna (&lt;x&gt;490 1:42-55&lt;/x&gt;;&lt;x&gt;490 2:36&lt;/x&gt;); w SP: Miriam, Debora, Chulda.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4:4&lt;/x&gt;; &lt;x&gt;160 6:14&lt;/x&gt;; &lt;x&gt;360 3:1&lt;/x&gt;; &lt;x&gt;490 2:36&lt;/x&gt;; &lt;x&gt;510 2:17-18&lt;/x&gt;; &lt;x&gt;510 19:6&lt;/x&gt;; &lt;x&gt;530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 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tu lepiej: "dziewice".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2024-04-26T14:20:56Z</dcterms:modified>
</cp:coreProperties>
</file>