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 posłuchajcie mojej względem was teraz obrony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bracia* i ojcowie,** posłuchajcie teraz mojej wobec was obrony.***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 i ojcowie, posłuchajcie mej względem was teraz obrony"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 posłuchajcie mojej względem was teraz obrony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13:26&lt;/x&gt;; &lt;x&gt;510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24:10&lt;/x&gt;; &lt;x&gt;510 25:8&lt;/x&gt;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2024-03-29T07:36:12Z</dcterms:modified>
</cp:coreProperties>
</file>