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od chwały tego światła, poszedłem do Damaszku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zaś nie mogłem patrzeć od blasku światła owego, prowadzony za rękę przez będących razem ze mną przyszedłem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2024-04-25T15:55:38Z</dcterms:modified>
</cp:coreProperties>
</file>