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8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pewien mąż pobożny według Prawa który otrzymuje świadectwo przez wszystkich zamieszkujących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Niejaki Ananiasz zaś,* człowiek pobożny według Prawa i cieszący się dobrym świadectwem** u wszystkich mieszkających tam Żydów,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Ananiasz zaś pewien, mąż pobożny według Prawa, poświadczany przez wszystkich (tam) zamieszkujących Judejczyków,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pewien mąż pobożny według Prawa który otrzymuje świadectwo przez wszystkich zamieszkujących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2024-04-19T17:57:22Z</dcterms:modified>
</cp:coreProperties>
</file>