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32"/>
        <w:gridCol w:w="57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zobaczyć Go mówiącego mi pośpiesz się i wyjdź w szybkości z Jeruzalem dlatego że nie przyjmują od ciebie świadectwa o 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Go, jak do mnie mówi: Śpiesz się i prędko wyjdź z Jerozolimy,* ponieważ nie przyjmą twego świadectwa o Mnie.**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zobaczyć* Go mówiącego mi: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«Pospiesz się i wyjdź w szybkości z Jeruzalem, dlatego że nie przyjmą (od) ciebie świadczenia o mnie».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zobaczyć Go mówiącego mi pośpiesz się i wyjdź w szybkości z Jeruzalem dlatego, że nie przyjmują (od) ciebie świadectwa o 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Zobaczyłem Go, jak do mnie mówi: Śpiesz się! Czym prędzej opuść Jerozolimę, ponieważ nie przyjmą twego świadectwa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go, jak mówił do mnie: Pospiesz się i wyjdź szybko z Jerozolimy, ponieważ nie przyjmą twego świadectwa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widziałem go mówiącego do siebie: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Spiesz się; a wynijdź rychło z Jeruzalemu, ponieważ świadectwa twego nie przyjmą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go mówiącego do mnie: Spiesz się a wynidź rychło z Jeruzalem, abowiem świadectwa twego nie przyjmą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Ujrzałem Go: Śpiesz się i szybko opuść Jeruzalem – powiedział do mnie – gdyż nie przyjmą twego świadectwa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ujrzałem go, jak do mnie mówił: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Pośpiesz się i wyjdź prędko z Jerozolimy, ponieważ nie przyjmą twego świadectwa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Go ujrzałem. Powiedział mi: Pospiesz się i szybko opuść Jeruzalem, gdyż nie przyjmą twego świadectwa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Go. Powiedział: «Pospiesz się i prędko opuść Jeruzalem, bo tu nie przyjmą twojego świadectwa o Mnie».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zobaczyłem Jego. Mówił mi: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Pośpiesz się i jak najprędzej opuść Jeruzalem, bo tu twojego świadectwa o mnie nie przyjmą.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widziałem go mówiącego mnie: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Spiesz się; a wynidź rychło z Jeruzalem; abowiem nie przyjmą twego świadectwa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Zobaczyłem Go, jak mówi do mnie: ʼSpiesz się i opuść prędko Jerozolimę, bo tu nie przyjmą twego świadectwa o Mnieʼ.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побачив його, що говорив до мене: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Поспіши і хутко вийди з Єрусалима, бо не приймуть твого свідчення про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Go, jak mi mówi: Gorliwie się staraj; wyjdź też pospiesznie z Jerozolimy, ponieważ nie przyjmą twojego świadectwa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 Jeszuę. "Śpiesz się! - powiedział mi. - Natychmiast wyjdź z Jeruszalaim, bo nie przyjmą tego, co masz o mnie do powiedzenia".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 go, jak mówił do mnie: ʼPośpiesz się i szybko wyjdź z Jerozolimy, ponieważ nie przyjmą twego świadectwa o mnieʼ.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rzekł do mnie: „Szybko opuść miasto, ponieważ ci ludzie nie będą słuchać tego, co im o Mnie opowiesz”.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9:28-30&lt;/x&gt;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2:40&lt;/x&gt;; &lt;x&gt;510 23:11&lt;/x&gt;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"ja (...) zobaczyć" - składniej: "że zobaczyłem".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2024-04-25T00:59:36Z</dcterms:modified>
</cp:coreProperties>
</file>