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 że nie przyjmują od ciebie świadectwa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Go, jak do mnie mówi: Śpiesz się i prędko wyjdź z Jerozolimy,* ponieważ nie przyjmą twego świadectwa o 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zobaczyć* Go mówiącego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«Pospiesz się i wyjdź w szybkości z Jeruzalem, dlatego że nie przyjmą (od) ciebie świadczenia o mnie».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dlatego, że nie przyjmują (od) ciebie świadectwa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(...) zobaczyć" - składniej: "że zobaczyłem".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2024-04-25T19:43:31Z</dcterms:modified>
</cp:coreProperties>
</file>