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1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oni sami wiedzą, że ja więziłem* i biczowałem po synagogach** tych, którzy wierzą w Ciebie;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powiedziałem: «Panie, oni wiedzą, że ja byłem wtrącającym do strażnicy i bijącym* po synagogach** wierzących w Ciebie.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powiedziałem Panie oni wiedzą że ja byłem wiążący i chłoszczący po zgromadzeniach wierzących w 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powiedziałem: Panie, przecież oni wiedzą, że ja więziłem i biczowałem w synagogach tych, którzy w Ciebie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wtrącałem do więzienia i biczowałem w synagogach tych, którzy w ciebie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Panie! onić wiedzą, żemci ja podawał do więzienia i bijał w bóżnicach te, którzy wierzyli w 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rzekł: Panie, oni wiedzą, żem ja sadzał do więzienia i bijałem po bóżnicach tych, którzy w cię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zamykałem w więzieniach tych, którzy wierzą w Ciebie, i biczowałem w synagogach,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Panie, oni sami wiedzą, że to ja więziłem i biłem po synagogach tych, którzy w ciebie 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odpowiedziałem: Panie, oni wiedzą, że zamykałem w więzieniach i biczowałem w synagogach tych, którzy wierzą w 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«Panie! - odpowiedziałem. - Ale oni dobrze wiedzą, że to właśnie ja więziłem i biłem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odrzekłem: Panie, oni wiedzą, że ja wierzących w Ciebie zamykałem w więzieniach i poddawałem w synagogach chłoście;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Odpowiedziałem na to: Tak, Panie, oni dobrze wiedzą, że to ja zamykałem w więzieniu i w synagogach biłem tych, którzy w ciebie 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na to: ʼPanie, oni przecież wiedzą, że to właśnie ja wtrącałem do więzienia i kazałem bić w synagogach tych, którzy w Ciebie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Господи, самі знають, що я садовив до в'язниці і бив по синагогах тих, що вірять у тебе,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odpowiedziałem: Panie, oni wiedzą, że ja byłem tym, co wierzących w Ciebie wtrącał do więzienia oraz bił po bóżnicach.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"Panie, sami wiedzą, że w każdej synagodze zatrzymywałem niegdyś i kazałem chłostać tych, którzy w Ciebie ufali,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rzekłem: ʼPanie, oni sami dobrze wiedzą, że wierzących w ciebie wtrącałem do więzienia i chłostałem w jednej synagodze po drugiej,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„Ależ Panie!”—protestowałem. „Przecież oni wiedzą, że wtrącałem do więzień i biczowałem w synagogach tych, którzy Ci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22:4-5&lt;/x&gt;; &lt;x&gt;510 26:10&lt;/x&gt;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10:17&lt;/x&gt;; &lt;x&gt;510 26:11&lt;/x&gt;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"byłem wtrącającym do strażnicy i bijącym" - zamiast według norm klasycznych: "wtrącałem do strażnicy i biłem".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 synagogach" - nie należy tego rozumieć jako "w synagogach", "synagogach" - 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2024-04-26T17:34:56Z</dcterms:modified>
</cp:coreProperties>
</file>