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wyznał: Ja za dużą sumę to obywatelstwo nabyłem. Paweł na to: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dowódca: Ja kupiłem to obywatelstwo za wielką sumę. Paweł zaś rzekł: A ja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hetman: Jam za wielką summę tego miejskiego prawa dostał. A Paweł rzekł: A jam się Rzymianinem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Tysiącznik: Jam za wielką sumę tego mieszczaństwa dostał. A Paweł rzekł: A jam się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wielką sumę nabyłem to obywatelstwo – odrzekł trybun. A Paweł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odpowiedział: Ja za dużą sumę obywatelstwo to nabyłem. Paweł zaś rzekł: A ja posiadam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zatem powiedział: Ja za wielką sumę nabyłem to obywatelstwo. A Paweł oznajmił: Ja natomiast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dowódca: „Ja wiele zapłaciłem, by uzyskać to obywatelstwo”. „A ja posiadam je od urodzenia” - odpowiedział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powiedział dowódca: „Ja za wielkie pieniądze kupiłem obywatelstwo”. Paweł rzekł: „A ja się nim urodziłem”.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dowódca: - Ja musiałem dużo zapłacić, by uzyskać obywatelstwo rzymskie. - A ja posiadam je od urodzenia - odpowiedział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na to: ʼJa nabyłem to obywatelstwo za wysoką sumęʼ. ʼA ja mam je od urodzeniaʼ - odparł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тисяцький: Я набув цього громадянства за великі гроші. А Павло сказав: А я в ньому й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odpowiedział: Ja to prawo obywatelskie nabyłem za wielką sumę. Zaś Paweł powiedział: A ja zostałem tak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odparł: "Ja kupiłem to obywatelstwo za pokaźną sumę". "A ja się z nim urodziłem" - rzekł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odrzekł: ”Ja za wielką sumę pieniędzy nabyłem te prawa obywatelskie”. Paweł powiedział: ”A ja mam je od urodzenia”.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—Mnie rzymskie obywatelstwo kosztowało majątek!—rzekł. —A ja mam je od urodzenia—odpowiedział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2024-03-29T09:57:54Z</dcterms:modified>
</cp:coreProperties>
</file>