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jestem mąż Judejczyk który jest zrodzony w Tarsie Cylicji który jest wychowany zaś w mieście tym u stóp Gamaliela który jest wychowywany według dokładności ojczystego Prawa zapaleniec będąc Boga tak jak wszyscy wy jesteście dzisiaj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mężem, Żydem,* ** urodzonym w Tarsie w Cylicji,*** lecz wychowanym w tym mieście**** u stóp Gamaliela,***** wykształconym zgodnie z rygoryzmem ojczystego Prawa,****** jako gorliwy względem Boga – podobnie jak wy wszyscy dzisiaj jesteście*******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"Ja jestem mężem judejskim, zrodzonym w Tarsie Cylicji, wykarmionym zaś w mieście tym, u nóg Gamaliela wychowanym na dokładności ojczystego Prawa, fanatykiem będąc Boga, tak jak wszyscy wy jesteście dzisiaj,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jestem mąż Judejczyk który jest zrodzony w Tarsie Cylicji który jest wychowany zaś w mieście tym u stóp Gamaliela który jest wychowywany według dokładności ojczystego Prawa zapaleniec będąc Boga tak, jak wszyscy wy jesteście dzisiaj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mężem, Żydem, ἀνὴρ Ἰουδαῖος, </w:t>
      </w:r>
      <w:r>
        <w:rPr>
          <w:rtl/>
        </w:rPr>
        <w:t>אֲנֹכִי אִיׁש־יְהּודִי</w:t>
      </w:r>
      <w:r>
        <w:rPr>
          <w:rtl w:val="0"/>
        </w:rPr>
        <w:t xml:space="preserve"> , hebr.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11:22&lt;/x&gt;; &lt;x&gt;570 3:5&lt;/x&gt;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21:39&lt;/x&gt;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Paweł mógł liczyć ok. 13 lat, gdy przybył do Jerozolimy.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5:34&lt;/x&gt;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26:5&lt;/x&gt;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&lt;x&gt;510 21:20&lt;/x&gt;; &lt;x&gt;520 10:2&lt;/x&gt;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2024-04-25T21:37:38Z</dcterms:modified>
</cp:coreProperties>
</file>