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arcykapłan świadczy mi i cała starszyzna od których i listy przyjąwszy do braci w Damaszku szedłem mając zamiar prowadzić i tych tam będących którzy są związani do Jeruzalem aby zostaliby ukarani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arcykapłan* mi poświadcza** oraz cała starszyzna, od których otrzymałem listy do braci*** i szedłem do Damaszku,**** aby również tam mieszkających związanych sprowadzić do Jerozolimy dla ukarania.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arcykapłan świadczy mi i cała starszyzna, od których i listy przyjąwszy, do braci ku Damaszkowi szedłem, mając zamiar prowadzić i (tych) tam będących związanych do Jeruzalem, aby zostali ukarani*.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arcykapłan świadczy mi i cała starszyzna od których i listy przyjąwszy do braci w Damaszku szedłem mając zamiar prowadzić i (tych) tam będących którzy są związani do Jeruzalem aby zostaliby ukarani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Arcykapłanem był w tym czasie Ananiasz (&lt;x&gt;510 23:2&lt;/x&gt;).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9:2&lt;/x&gt;; &lt;x&gt;510 28:21&lt;/x&gt;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9:3&lt;/x&gt;; &lt;x&gt;510 26:12&lt;/x&gt;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2024-04-19T19:58:24Z</dcterms:modified>
</cp:coreProperties>
</file>