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też na ziemię* i usłyszałem głos, który do mnie mówił: Saulu, Saulu, dlaczego Mnie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ziemię, εἰς τὸ ἔδαφος, l. na spód.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2024-03-29T09:46:01Z</dcterms:modified>
</cp:coreProperties>
</file>