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28"/>
        <w:gridCol w:w="56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odpowiedziałem kim jesteś Panie powiedział zarówno do mnie Ja jestem Jezus Nazarejczyk którego ty prześladujesz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zapytałem: Kim jesteś, Panie? A On powiedział do mnie: Ja jestem Jezus z Nazaretu,* którego ty prześladujesz.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zaś odpowiedziałem: «Kim jesteś, Panie?» Powiedział do mnie: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«Ja jestem Jezusem, Nazarejczykiem, którego ty prześladujesz»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odpowiedziałem kim jesteś Panie powiedział zarówno do mnie Ja jestem Jezus Nazarejczyk którego ty prześladujesz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3:6&lt;/x&gt;; &lt;x&gt;510 26:9&lt;/x&gt;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2024-04-25T23:00:43Z</dcterms:modified>
</cp:coreProperties>
</file>