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uwidocznijcie się trybunowi z sanhedrynem żeby jutro go sprowadziłby do was jak zamierzających dokładnie zbadać staranniej o nim my zaś przed zbliżyć się mu gotowi jesteśmy zabić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wraz z Sanhedrynem dajcie znać chiliarsze, żeby go do was sprowadził niby dla dokładniejszego zbadania tego, co się jego tyczy, a my, zanim się zbliży, gotowi jesteśmy go zgładzić.*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wy uczyńcie widzialnym tysiącznikowi razem z sanhedrynem, żeby sprowadził* go do was, jakby zamierzających rozpoznawać dokładniej (te)** co do niego. My zaś przed zbliżyć się on*** gotowi jesteśmy zgładzić go".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uwidocznijcie się trybunowi z sanhedrynem żeby jutro go sprowadziłby do was jak zamierzających dokładnie zbadać staranniej o nim my zaś przed zbliżyć się mu gotowi jesteśmy zabić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21:31&lt;/x&gt;; &lt;x&gt;510 23:14-15&lt;/x&gt;; &lt;x&gt;510 25:3&lt;/x&gt;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sprawy.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"zbliżyć się on" - składniej: "przed jego zbliżeniem się". Sens: zanim do was dojdzie.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2024-04-26T08:07:55Z</dcterms:modified>
</cp:coreProperties>
</file>