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nie pokładałbyś ufności im czekają w zasadzce bowiem na niego z nich mężowie liczniejsi niż czterdzieści którzy zaklęli siebie samych ani zjeść ani wypić aż do kiedy zabiliby go i teraz gotowi są czekając na tę od ciebie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nie daj się im przekonać, bo czyha na niego w zasadzce ponad czterdziestu mężczyzn spośród nich, którzy zobowiązali się (pod klątwą), że nie będą nic jeść ani pić, dopóki go nie zabiją; a teraz są w pogotowiu i czekają na twoje zezwolenie.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więc nie ulegnij im, czekają w zasadzce bowiem (na) niego z nich mężowie liczniejsi (niż) czterdzieści, którzy zaklęli siebie samych, (że) ani zjeść, ani wypić*, aż do kiedy zgładzą** go. I teraz są gotowi, czekając na (tę) od ciebie obietnicę".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nie pokładałbyś ufności im czekają w zasadzce bowiem (na) niego z nich mężowie liczniejsi (niż) czterdzieści którzy zaklęli siebie samych ani zjeść ani wypić aż do kiedy zabiliby go i teraz gotowi są czekając na (tę) od ciebie obietnicę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"ani zjeść, ani wypić" - składniej: "że nie zjedzą ani wypiją".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oznacza tu czynność pomyślaną.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2024-04-27T04:33:37Z</dcterms:modified>
</cp:coreProperties>
</file>