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Najdostojniejszemu Namiestnikowi* Feliksowi – Pozdrowienia.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"Klaudiusz Lizjasz najlepszemu* dowódcy**, Feliksowi, radować się***.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Klaudiusz Lizjasz wielmożnemu namiestnikowi Feliksowi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prokuratorowi.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 frazeologii epistolograficznej przybrało znaczenie "najdostojniejszy".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prokuratorze prowincji.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Najczęstsza treść życzeń w formułach pozdrowienia na początku listu.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2024-04-26T10:05:53Z</dcterms:modified>
</cp:coreProperties>
</file>