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4"/>
        <w:gridCol w:w="5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żołnierze według tego które jest zarządzone im podniósłszy Pawła przyprowadzili przez noc do Antipatris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więc, według tego, co im rozkazano, wzięli Pawła i zaprowadzili go nocą do Antypatris.*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żołnierze według (tego) rozporządzonego im wziąwszy do góry* Pawła, poprowadzili poprzez noc** do Antipatris.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żołnierze według (tego) które jest zarządzone im podniósłszy Pawła przyprowadzili przez noc do Antipatris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więc, zgodnie z rozkazem, wzięli Pawła i nocą odprowadzili do Antypatris.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zabrali więc Pawła zgodnie z rozkazem i zaprowadzili go nocą do Antipatris.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tedy tak, jako im było rozkazano, wziąwszy Pawła, prowadzili go nocą do Antypatrydy.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tedy, tak jako im było rozkazano, wziąwszy Pawła, prowadzili nocą do Antypatrydy.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więc stosownie do rozkazu zabrali Pawła i poprowadzili nocą do Antipatris.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więc, zgodnie z rozkazem, wzięli Pawła i zawiedli go nocą do Antipatris;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więc zgodnie z rozkazem zabrali Pawła i poprowadzili nocą do Antipatris.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otrzymanym rozkazem żołnierze zabrali Pawła i jeszcze tej nocy doprowadzili do Antipatris.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otrzymanym rozkazem żołnierze zabrali Pawła i poprowadzili nocą przez Antipatris.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rozkazem żołnierze zabrali Pawła i pod osłoną nocy przyprowadzili do miasta Antipatris.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zgodnie z rozkazem wzięli Pawła i nocą odstawili do Antypatris.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вояки згідно з наказом узяли Павла, повели вночі до Антипатриди,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żołnierze, według wydanego im rozkazu, wzięli Pawła i przez noc poprowadzili go do Antypatrydy.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zatem zgodnie z rozkazami zabrali Sza'ula nocą i przewieźli do Antipatris,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ci żołnierze, zgodnie z tym, co im rozkazano, wzięli Pawła i zaprowadzili go nocą do Antypatris.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Nocą, zgodnie z rozkazem, żołnierze wyruszyli więc z Pawłem i odprowadzili go do Antipatris.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Jerozolimy do Antypatris było 64 km.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Pawła posadzono na jakimś zwierzęciu jucznym, zob. 23.24.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"poprzez noc" - inaczej: "nocą".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2024-04-19T07:58:10Z</dcterms:modified>
</cp:coreProperties>
</file>