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6"/>
        <w:gridCol w:w="3168"/>
        <w:gridCol w:w="4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stojący przy powiedzieli arcykapłana Boga znieważasz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stali obok, powiedzieli: Ubliżasz arcykapłanowi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stojący przy powiedzieli: "Arcykapłana Boga* znieważasz?"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stojący przy powiedzieli arcykapłana Boga znieważasz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Bożego.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2024-03-29T00:56:03Z</dcterms:modified>
</cp:coreProperties>
</file>