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18"/>
        <w:gridCol w:w="59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ani w świątyni znaleźli mnie do kogoś rozmawiającego lub zbiegowisko czyniącego tłumu ani w zgromadzeniach ani w mieście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napotkali mnie w świątyni sporzącego się z kimkolwiek ani wzniecającego niepokój w synagogach,* ani też w mieście,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ani w świątyni (nie) znaleźli mię przeciw komuś wykładającego lub wystąpienie czyniącego* tłumu, ani w synagogach**, ani na mieście.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ani w świątyni znaleźli mnie do kogoś rozmawiającego lub zbiegowisko czyniącego tłumu ani w zgromadzeniach ani w mieście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spotkali mnie w świątyni w czasie sporu z kimkolwiek. Nie przyłapali mnie też na wywoływaniu buntu wśród tłumu — czy to w synagogach, czy w 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znaleźli mnie w świątyni rozprawiającego z kimkolwiek ani podburzającego lud czy to w synagogach, czy w mieście;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ani mię znaleźli w kościele z kim gadającego albo buntującego lud, ani w bóżnicach, ani w mieście;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naleźli mię ani w kościele ni z kim gadającego abo konkurs ludu czyniącego, ani w bóżnicach, ani w mieście,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spotkali mnie rozprawiającego z kimkolwiek w świątyni ani wywołującego zbiegowisko czy to w synagodze, czy w mieście,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przychwycili mnie na sporze z kimkolwiek lub na podburzaniu tłumu ani w świątyni, ani w synagogach, ani w mieście,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przyłapali mnie na rozprawianiu z kimkolwiek lub na podburzaniu tłumu ani w świątyni, ani w synagodze, ani w 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może mi zarzucić, że występowałem przeciw komuś w świątyni, albo że wywoływałem rozruchy w synagogach lub w 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spotkali mnie ani w świątyni, ani w synagogach, ani na mieście, bym z kimś rozprawiał albo wywoływał jakieś poruszenia tłumu.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nikt nie może mi zarzucić, że wygłaszam do tłumu podburzające mowy, czy to w świątyni, czy w synagogach, czy to w mieście.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mogą więc udowodnić mi tego, o co mnie oskarżają.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знайшли мене ані в храмі, ані в синагогах, ані в місті, щоб з кимось сперечався я або зчиняв колотнечу між людей;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znaleźli mnie też w Świątyni, gadającego przeciwko komuś, lub wywołującego bunt w bóżnicach, czy po 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ani w Świątyni, ani w synagogach, ani nigdzie indziej w mieście nie przyłapano mnie, abym się z kimś spierał albo wywoływał zbiegowisko.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zastali mnie ani sprzeczającego się z kimś w świątyni, ani wywołującego zbiegowisko motłochu czy to w synagogach, czy gdzieś w 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tam, ani w żadnej synagodze, ani nigdzie indziej w Jerozolimie nie nauczałem i nie podburzałem tłumów.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21:26-30&lt;/x&gt;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"wykładającego", "czyniącego" - składniej: "że wykładam", "że czynię".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Bardziej etymologicznie: "miejscach zebrań".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2024-04-18T17:21:27Z</dcterms:modified>
</cp:coreProperties>
</file>