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 którą oni nazywają herezją, służę ojczystemu Bogu, wierząc wszystkiemu temu, co jest zgodne z Prawem, oraz temu, co zostało napisane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jednak przed tobą, że według drogi,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uważają za herezję, służę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ojców, wierząc wszystkiemu, co jest napisane w Prawie i 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przed tobą wyznaję, że według onej drogi, którą oni powiadają być heretyctwem, tak służę ojczystemu Bogu, wierząc wszystkiemu, cokolwiek napisano w zakonie i w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przed tobą wyznawam, że według sekty, którą zową herezją, tak służę Ojcu i Bogu memu, wierząc wszytkiemu, cokolwiek w zakonie i w Prorocech jest napisano,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tobą: Według drogi, nazywanej przez nich sektą, służę Bogu moich ojców, wierząc we wszystko, co napisane zostało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tobą, że służę ojczystemu Bogu zgodnie z tą drogą, którą oni nazywają sektą, wierząc we wszystko, co jest napisane w zakonie i u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przyznaję przed tobą, że służę Bogu moich ojców zgodnie z tą Drogą, którą oni nazywają sektą, wierząc we wszystko, co zostało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naszych przodków zgodnie z drogą, którą oni nazywają sektą. Wierzę w to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przed tobą, że zgodnie z drogą, którą oni nazywają odszczepieństwem, służę Bogu naszych ojców i wierzę we wszystko, co jest napisane w Prawie i u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natomiast przed tobą, że służę Bogu moich ojców według takich zasad, które oni uważają za herezję, chociaż wierzę w to wszystko, co zapisane w Księgach Prawa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Bogu nadzieję, którą i oni podzielają, że nastąpi kiedyś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 ж перед тобою, що в дорозі, яку вони звуть єрессю, служу батьківському Богові, вірячи в усе, що написане в законі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ci wyznaję, że służę tylko ojczystemu Bogu według drogi, którą oni nazywają sektą; wierząc we wszystko przedstawione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jednak przyznam: oddaję cześć Bogu naszych ojców zgodnie z Drogą (którą oni nazywają sektą). Nadal wierzę we wszystko, co zgadza się z Torą, i we wszystko, co napisano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wyznaję przed tobą, że zgodnie z drogą, którą oni nazywają ʼsektąʼ, ja tak właśnie pełnię świętą służbę dla Boga moich praojców, wierząc we wszystko, co ujęto w Prawie i napisano 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się natomiast przed tobą, że służę naszemu Bogu według drogi zbawienia nazywanej przez nich sektą. Wierzę we wszystko, co jest napisane w Prawie Mojżesza i księgach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2024-04-18T21:36:55Z</dcterms:modified>
</cp:coreProperties>
</file>