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4"/>
        <w:gridCol w:w="57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również potwierdzili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Wspólnie dołożyli zaś i Judejczycy, zapewniając, (że) te* tak się mieć**.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Potwierdzili zaś i Judejczycy zapewniając te tak mieć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 oskarżenie, zapewniając, że tak się sprawy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to potwierdzili, oświadczając,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się zgodzili i Żydowie, mówiąc: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Żydowie przydali, mówiąc, że się tak rzecz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potwierdzili to,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Żydzi poparli skargę, mówiąc,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to potwierdzili, oświadczając, że sprawa tak się przedstawia.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jednomyślnie potwierdzili,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Żydzi włączając się poświadczali, że tak właśnie ta rzecz się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Obecni tam Żydzi poparli wystąpienie Tertullosa i potwierdzili, że tak właśnie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namiestnik dał znak, a Paweł zabrał głos: ʼWiedząc, że od wielu lat jesteś sędzią nad tym narodem, spokojnie mogę przystąpić do obrony.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Долучилися ж і юдеї, кажучи, що так воно 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zgadzali się z tym też Żydzi, zapewniając, że tak się mają te sprawy.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również dołączyli do oskarżeń i twierdzili, że takie są fakty.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również Żydzi przyłączyli się do tego ataku, zapewniając, że tak się rzeczy mają.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skończył, ci którzy przybyli z najwyższym kapłanem, poświadczyli, że to 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 domyślnym: oskarżenia, sprawy.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"te (...) się mieć" - składniej: "że te tak się mają".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2024-04-24T04:28:50Z</dcterms:modified>
</cp:coreProperties>
</file>