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1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Potwierdzili zaś i Judejczycy zapewniając te tak mieć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również potwierdzili oskarżenie, zapewniając, że tak się sprawy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Wspólnie dołożyli zaś i Judejczycy, zapewniając, (że) te* tak się mieć**.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Potwierdzili zaś i Judejczycy zapewniając te tak mieć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oskarżenia, sprawy.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"te (...) się mieć" - składniej: "że te tak się mają".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2024-04-16T07:35:05Z</dcterms:modified>
</cp:coreProperties>
</file>