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3"/>
        <w:gridCol w:w="5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 wspólnie omówiwszy z radą odpowiedział Cezara przywołałeś do Cezara pójdziesz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 porozumiał się z radą i odpowiedział: Odwołałeś się do cesarza, do cesarza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Festus wspólnie omówiwszy z radą, odpowiedział: "Cezara* przywołałeś sobie, do Cezara* pójdziesz".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 wspólnie omówiwszy z radą odpowiedział Cezara przywołałeś do Cezara pójdziesz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 porozumiał się ze swą radą i ogłosił: Odwołałeś się do cesarza, to pójdziesz do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 porozumiał się z Radą i odpowiedział: Odwołałeś się do cesarza? Do cesarza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Festus rozmówiwszy się z radą, odpowiedział: Do cesarzaś apelował? do cesarza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Festus, rozmówiwszy się z Radą, odpowiedział: Apelowałeś do Cesarza? Do Cesarza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 porozumiał się ze [swoją] radą i odpowiedział: Odwołałeś się do cezara – do cezara się udasz.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Festus, porozumiawszy się z doradcami, odrzekł: Odwołałeś się do cesarza, do cesarza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Festus porozumiał się z radą i powiedział: Odwołałeś się do cesarza, do cesarza się udasz.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 porozumiał się z doradcami i powiedział: „Skoro odwołałeś się do cesarza, przed cesarzem staniesz!”.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Festus po rozmowie z radą rzekł: „Do Cezara się odwołałeś, do Cezara pójdziesz”.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Festus porozumiał się z doradcami i powiedział: - Odwołałeś się do cesarza, przed cesarzem staniesz.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 omówiwszy to z doradcami powiedział: ʼOdwołałeś się do cesarza, więc przed cesarzem stanieszʼ.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Фест, порозмовлявши з радниками, відповів: Ти відкликався до кесаря, то підеш до кесаря.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 rozmówił się z radą i odpowiedział: Odwołałeś się do cezara pójdziesz do cezara.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 po rozmowie z doradcami odrzekł: "Odwołałeś się do cesarza, do cesarza pojedziesz!".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Festus, omówiwszy to ze zgromadzeniem doradców, odrzekł: ”Do Cezara się odwołałeś, do Cezara pójdziesz”.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omówieniu sytuacji ze swoją radą, Festus rzekł: —Skoro się odwołałeś, staniesz przed cezarem.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już nie jako imię własne, lecz jako tytuł cesarza rzymskiego.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2024-04-25T09:32:57Z</dcterms:modified>
</cp:coreProperties>
</file>