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Festus Agryppo królu i wszyscy będący obecnymi razem z nami mężowie widzicie tego odnośnie którego całe mnóstwo Judejczyków wstawiło się u mnie w zarówno Jerozolimie i tutaj wołając przeciw nie trzeba żyć mu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rozpoczął: Królu Agryppo oraz wszyscy mężowie, którzy jesteście z nami obecni, widzicie tego, o którego cały tłum Żydów wystąpił do mnie* zarówno w Jerozolimie, jak i tutaj, wołając, że nie powinien on dłużej żyć.**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Festus: "Agryppo, królu, i wszyscy będący obecni razem z nami mężowie, oglądacie tego, z powodu którego cała mnogość Judejczyków wpadła na mnie w Jerozolimie i tutaj, wołając, (że) nie trzeba on żyć* jeszcze.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Festus Agryppo królu i wszyscy będący obecnymi razem z nami mężowie widzicie tego odnośnie którego całe mnóstwo Judejczyków wstawiło się u mnie w zarówno Jerozolimie i tutaj wołając przeciw nie trzeba żyć mu już dłużej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 żyć" - składniej: "by on żył".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2024-03-28T17:43:12Z</dcterms:modified>
</cp:coreProperties>
</file>