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zwrócił się do Pawła: Pozwala ci się mówić o sobie. Wówczas Paweł wyciągnął rękę i zaczął się bronić:*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Agryppa zaś do Pawła mówił: "Pozwala się ci o tobie samym mówić". Wtedy Paweł, wyciągnąwszy rękę, bronił się: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Agryppa zaś do Pawła powiedział jest dozwolone ci za siebie mówić wtedy Paweł bronił się wyciągnąwszy rękę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24:10&lt;/x&gt;; &lt;x&gt;510 25:8&lt;/x&gt;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2024-04-20T13:02:19Z</dcterms:modified>
</cp:coreProperties>
</file>