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wszystkich zgromadzeniach wielokrotnie karząc ich zmuszałem bluźnić bardziej zarówno popadając w szał przeciw nim prześladowałem aż i do z zewnątrz miast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 karząc ich po wszystkich synagogach, zmuszałem do bluźnierstwa, szalejąc aż nadto, prześladowałem ich nawet w obcych miastach.*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wszystkich synagogach* częstokroć karząc ich, czyniłem koniecznym**, (by) krzywdząco mówić***. Obficie także popadając w szał (przeciw) nim, prześladowałem aż i do (tych) z zewnątrz miast.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wszystkich zgromadzeniach wielokrotnie karząc ich zmuszałem bluźnić bardziej zarówno popadając w szał (przeciw) nim prześladowałem aż i do z zewnątrz miast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Bardziej etymologicznie: "miejscach zebrań".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Lepiej: "zmuszałem".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"bluźnić". Składniej: "by krzywdząco mówili".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2024-04-25T09:06:08Z</dcterms:modified>
</cp:coreProperties>
</file>