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głos, który mówił do mnie po hebrajsku: Saulu! Saulu!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 mówiący do mnie po hebrajsku: Saulu, Saulu, dlaczego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upadli na ziemię, usłyszałem głos mówiący do siebie, a mówiący żydowskim językiem: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 trudno tobie przeciwko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wszyscy upadli na ziemię, usłyszałem głos, mówiący do mnie Żydowskim językiem: Szawle, Szawle, przecz mię przeszladujesz?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upadliśmy na ziemię, usłyszałem głos, który mówił do mnie po hebrajsku: Szawle, Szawle,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upadliśmy na ziemię, usłyszałem głos do mnie mówiący w języku hebrajskim: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który mówił do mnie po hebrajsku: Szawle, Szawle, dlaczego Mnie prześladujesz? Trudno ci wierzgać przeciwko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mówiący do mnie po hebrajsku: «Szawle, Szawle! Dlaczego Mnie prześladujesz? Trudno ci wierzgać przeciwko ościeniowi».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padliśmy na ziemię, a ja usłyszałem głos, mówiący do mnie po hebrajsku: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Szawle!! Dlaczego mnie prześladujesz!? To przykre dla ciebie wierzgać na ukłucia ościenia.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przypadli na ziemię, usłyszałem głos mówiący do mnie, i mówiący Hebrejską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 skierowany do mnie w języku hebrajskim: ʼSzawle, Szawle, dlaczego Mnie prześladujesz? Trudno ci wierzgać przeciwko ościeniowiʼ.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же всі ми попадали на землю, почув я голос, що говорив до мене [і мовив] юдейською мовою: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чого мене переслідуєш? Тяжко тобі лізти на рожен.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hebrajskim językiem: Saulu, Saulu, dlaczego mnie prześladujesz?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padli na ziemię i usłyszałem głos mówiący do mnie po hebrajsku: "Sza'ulu! Sza'ulu! Czemu mnie wciąż prześladujesz? Ciężko ci wierzgać przeciw ościeniowi!".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 mówiący do mnie w języku hebrajskim: ʼSaulu, Saulu, czemu mnie prześladujesz? Trudno ci wierzgać przeciw ościeniomʼ.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Padliśmy na ziemię i usłyszałem głos, mówiący do mnie po hebrajsku: „Szawle, Szawle, dlaczego mnie prześladujesz? Wierzgasz jak trafione strzałą zwierzę i ranisz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2024-04-16T05:50:53Z</dcterms:modified>
</cp:coreProperties>
</file>