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Kto jesteś, Panie? A 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powiedziałem: «Kim jesteś, Panie?» Zaś Pan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2024-03-29T00:02:18Z</dcterms:modified>
</cp:coreProperties>
</file>