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2"/>
        <w:gridCol w:w="5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królu Agryppo nie stałem się nieposłuszny niebiańskiemu widzeniu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królu Agryppo, nie byłem nieposłuszny temu widzeniu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też, królu Agryppo, nie stałem się nieuległy niebiańskiemu widzeniu,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królu Agryppo nie stałem się nieposłuszny niebiańskiemu widzeniu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 Agryppo, nie byłem nieposłuszny temu widzeniu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królu Agryppo, nie byłem nieposłuszny temu niebieskiemu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o królu Agrypo! nie byłem nieposłusznym temu niebieskiemu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czego, królu Agryppo, nie byłem niewiernym niebieskiemu widzeniu,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widzeniu z nieba nie mogłem się sprzeciwić, królu Agryppo!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królu Agryppo, nie byłem nieposłuszny temu widzeniu niebieskiemu,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królu Agryppo, temu widzeniu z nieba nie mogłem się sprzeciwić.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Agryppo! Temu objawieniu z nieba nie mogłem się sprzeciwić!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tamtej pory, królu Agryppo, nie byłem nieposłuszny temu niebiańskiemu widzeniu,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też, królu Agryppo, nie mogłem się sprzeciwić tej wizji z niebios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dlatego nie mogłem nie ulec temu widzeniu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царю Аргиппо, не був я супротивний небесному видінню,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 Agryppo, nie byłem nieposłuszny niebiańskiemu widzeniu;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królu Agryppo, nie byłem nieposłuszny widzeniu z 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też, królu Agryppo, nie okazałem się nieposłuszny temu niebiańskiemu widzeniu,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nie mogłem sprzeciwić się Bożemu objawieniu!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2024-04-26T05:31:32Z</dcterms:modified>
</cp:coreProperties>
</file>