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3029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też, królu Agryppo, nie byłem nieposłuszny temu widzeniu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też, królu Agryppo, nie stałem się nieuległy niebiańskiemu widzeniu,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królu Agryppo nie stałem się nieposłuszny niebiańskiemu widzeniu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2024-04-19T12:58:49Z</dcterms:modified>
</cp:coreProperties>
</file>