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świątyni,* i usiłowali zamordować.**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te*, mnie Judejczycy ująwszy dla siebie,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[będącego]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próbowali wziąć w swoje ręce**.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schwytali mnie w świątyni i chcieli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rzeczy Żydowie w kościele mię pojmawszy, chcieli mię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Żydowie, poimawszy mię w kościele, kusili się zabić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pochwycili mnie Żydzi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powodu pochwycili mnie Żydzi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racji Żydzi złapali mnie, gdym był na terenie świątyni, i próbowali mnie zabić swoimi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Żydzi schwytali mnie w świątyni i chcieli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юдеї, схопивши мене в храмі, хотіли розтерзати.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sprawy, Żydzi mnie ujęli i próbowali zabić kiedy byłem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powodu tych rzeczy pochwycili mnie Żydzi w Świątyni i próbowali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Żydzi pochwycili mnie w świątyni i usiłowali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tego powodu żydowscy przywódcy zatrzymali mnie w świątyni i usiłowali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rzeczy, polecenia, cele.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skazać na śmierć, zabić.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2024-04-26T21:16:19Z</dcterms:modified>
</cp:coreProperties>
</file>