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król, namiestnik, Berenike oraz ci, którzy z nimi siedzieli,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król i dowódca*, także Berenike i siedzący razem z nimi.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gdy powiedział on powstał król i namiestnik zarówno Bernike i siedzący razem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namiestnik, Berenike oraz ci, którzy z nimi siedzieli, powstali ze swoich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wstał król, namiestnik, Berenike i 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rzekł, wstał król i starosta, i Bernice, i ci, którzy siedzieli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 i starosta, i Bernice, i ci, którzy siedzieli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wstał król i namiestnik, i Berenike,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król i namiestnik, i Berenika, i ci, którzy z nimi siedzieli;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wstał król, namiestnik, Berenike i ci, którzy z nimi wzięli udział w posiedzeniu.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król, namiestnik, Berenike oraz wszyscy, którzy brali udział w posiedzeniu, powstali ze swych miejsc.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 się król i namiestnik, a także Berenike i wszyscy przy nich siedzący.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król, gubernator, Berenika i całe ich otoczenie wstali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król, namiestnik, Berenika i ci,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[І, як це сказав йому,] підвівся цар, і намісник, і Верніка, і ті, що сиділи з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to powiedział, wstał król, namiestnik, lecz także Berenika oraz ci, co siedzieli razem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powstał, a wraz z nim namiestnik i Berenike, i pozostali, którzy z nimi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król, a także namiestnik i Berenike oraz ci, którzy z nimi zasiadali.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król, gubernator, Berenike i wszyscy pozostali podnieśli się z miejsc.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Festusie, rządcy prowincji.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2024-04-23T16:11:17Z</dcterms:modified>
</cp:coreProperties>
</file>