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oddalili, rozmawiali między sobą: Człowiek ten nie robi nic, co by zasługiwało na śmierć lub więzienie.*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wycofawszy się mówili do jedni drugich, mówiąc, że: "Nic śmierci lub więzów godne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(nie) dokonywa człowiek ten".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2024-04-26T02:31:34Z</dcterms:modified>
</cp:coreProperties>
</file>