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sposób życia mój od młodości od początku który stał się w narodzie moim w Jerozolimie wiedzą wszyscy Judejczycy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moją drogę życia,* która od młodości, od początku toczyła się pośród mojego narodu,** a też w Jerozolimie, znają wszyscy Żydzi;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sposób życia mój,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[(ten)]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młodości, (ten) od początku (który stał się) w ludzie mym, w Jerozolimie znają wszyscy Judejczycy.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sposób życia mój od młodości od początku który stał się w narodzie moim w Jerozolimie wiedzą wszyscy Judejczycy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24:17&lt;/x&gt;; &lt;x&gt;510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2024-03-29T08:29:10Z</dcterms:modified>
</cp:coreProperties>
</file>