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spełnienia spodziewa się naszych dwanaście plemion. W związku z nią dniem i nocą, wytrwale, odprawiana jest służba. Z powodu tej nadziei jestem oskarżany przez Żydów,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nadzieję doczekać dwanaście naszych pokoleń,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ustawicznie dniem i nocą. Z powodu tej nadziei, królu Agryppo,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dwanaście naszych pokoleń ustawicznie dniem i nocą służąc Bogu, mają nadzieję dostąpić; o tę nadzieję skarżą na mię Żydowie, o królu Agrypo!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dwanaście naszych pokolenia we dnie i w nocy służąc, spodziewają się przyść. O którą nadzieję od Żydów oskarżonem jest,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doczekać dwanaście naszych pokoleń, służących Bogu wytrwale w dzień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 modląc się żarliwie dniem i nocą. Z powodu tej nadziei oskarżają mnie Żydzi, o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ma nadzieję doczekać dwanaście naszych plemion, służąc Bogu wytrwale we dnie i w nocy. Z powodu tej nadziei, królu, oskarżyli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wypełnienia spodziewa się dwanaście naszych plemion, gorliwie służąc Bogu dniem i nocą. Królu! Z powodu tej nadziei oskarżają mnie Żydzi!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jej spodziewa się dostąpić nasz lud dwunastoplemienny, służący żarliwie [Bogu] każdego dnia i każdej nocy. W sprawie tej właśnie nadziei, o królu, oskarżają mnie Żydzi.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Spełnienia tych obietnic oczekuje dwanaście naszych plemion, gorliwie służąc Bogu we dnie i w nocy; z powodu tej właśnie nadziei, o królu, jestem oskarżony przez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wypełnienia spodziewa się dwanaście naszych pokoleń, modląc się dniem i nocą. Królu, z powodu tej właśnie nadziei oskarżają mnie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якої дванадцять наших поколінь, служачи безперестанно ніч і день, надіються дійти, за цю надію я, царю, оскаржений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której ma nadzieję dojść nasze dwanaście pokoleń, w zapale służąc Bogu dniem i nocą. Względem tej nadziei, królu Agryppo, jestem oskarżany przez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Wypełnienia się tej właśnie obietnicy ma nadzieję dostąpić naszych dwanaście plemion, z poświęceniem dzień i noc spełniając swoje czyny uwielbienia. Lecz właśnie w związku z tą nadzieją jestem, wasza wysokość, oskarżany przez Żydów!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naszych dwanaście plemion żywi nadzieję, że dostąpi urzeczywistnienia tej obietnicy dzięki żarliwemu pełnieniu świętej służby nocą i za dnia. W związku z tą nadzieją oskarżają mnie Żydzi,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rodów Izraela dniem i nocą służyło Bogu, oczekując wypełnienia jej. Królu, żydowscy przywódcy oskarżają mnie właśnie z powodu tej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2024-04-16T04:41:30Z</dcterms:modified>
</cp:coreProperties>
</file>