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uważane jest przez was za niewiarygodne, że Bóg wzbudza umarłych?*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(jako) niewiarygodne jest sądzone u nas, że Bóg martwych wskrzesza?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niewiarygodne jest sądzenie przez was jeśli Bóg martwych wzbudza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4:17&lt;/x&gt;; &lt;x&gt;530 15:12&lt;/x&gt;;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2024-04-18T06:03:36Z</dcterms:modified>
</cp:coreProperties>
</file>