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namawiam was być wesołymi odrzucanie bowiem duszy żadne będzie od was oprócz 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radzę wam być dobrej myśli;* bo straty żadnej duszy spośród was nie będzie – oprócz statku.**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namawiam was, (by) być dobrej myśli, odrzucenie bowiem duszy żadne będzie* od was oprócz statku.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namawiam was być wesołymi odrzucanie bowiem duszy żadne będzie od was oprócz 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wam radzę: Bądźcie dobrej myśli! Nikt z was nie zginie. Przepadnie tylko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zachęcam was, abyście byli dobrej myśli, bo nikt z was nie zginie, tylko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teraz napominam was, abyście byli dobrej myśli; boć nie zginie z was żadna dusza, oprócz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napominam was, abyście byli dobrej myśli, boć nie będzie zguba żadnej dusze z was oprócz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radzę wam być dobrej myśli, bo nikt z was nie zginie, tylko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obecnego położenia wzywam was, abyście byli dobrej myśli; bo nikt z was nie zginie, tylko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wzywam was teraz, abyście byli dobrej myśli, bo nikt z was nie zginie, tylko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wzywam was, abyście się nie załamywali, bo nikt z was nie zginie. Zatonie jedynie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radzę wam być dobrej myśli. Z was bowiem żaden życia nie straci, a tylko 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naszego położenia w tej chwili, chcę wam jednak dodać odwagi: nikt z was nie zginie, choć statek ulegnie rozbiciu.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 tej sytuacji wzywam was, bądźcie dobrej myśli, nikt bowiem z was nie zginie, tylko okręt zatonie.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благаю вас бадьоритись, бо не згине душа жодного з вас, хіба що корабель.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zachęcam was, aby być dobrej myśli; bo pośród was nie będzie utraty żadnej osoby tylko strata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radzę wam, abyście nabrali otuchy - żaden bowiem z was nie straci życia, tylko statek przepadnie.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radzę wam teraz, żebyście byli dobrej myśli, bo ani jedna dusza spośród was nie zginie – tylko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bądźcie dobrej myśli! Statek wprawdzie zatonie, ale nikt z nas nie zginie.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"odrzucenie bowiem duszy żadne będzie" - o utracie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2024-04-16T05:43:33Z</dcterms:modified>
</cp:coreProperties>
</file>