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8"/>
        <w:gridCol w:w="5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bądźcie wesołymi mężowie wierzę bowiem Bogu że tak będzie według którego sposobu jest powiedziane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bądźcie dobrej myśli,* mężowie; wierzę bowiem Bogu, że będzie tak, jak mi powiedziano.**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bądźcie dobrej myśli, mężowie, wierzę bowiem Bogu, że tak będzie, według którego sposobu jest powiedziane 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bądźcie wesołymi mężowie wierzę bowiem Bogu że tak będzie według którego sposobu jest powiedziane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bądźcie dobrej myśli, panowie. Wierzę bowiem Bogu, że będzie tak, jak mi powiedziano.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bądźcie dobrej myśli, panowie, bo wierzę Bogu, że będzie tak, jak mi powiedziano.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bądźcie dobrej myśli, mężowie! albowiem wierzę Bogu, że tak będzie, jako mi powiedziano.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bądźcie dobrej myśli, mężowie, abowiem wierzę Bogu, że tak będzie, jako mi powiedziano.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dobrej myśli, bo ufam Bogu, że będzie tak, jak mi powiedziano.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bądźcie dobrej myśli, mężowie; ufam bowiem Bogu, że tak będzie, jak mi powiedziano.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dobrej myśli, mężowie, bo ufam Bogu, że będzie tak, jak mi powiedziano.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Ludzie! Bądźcie więc dobrej myśli. Ufam Bogu, że stanie się tak, jak mi powiedziano.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bądźcie, ludzie, dobrej myśli. Ja bowiem wierzę Bogu, że tak będzie, jak mi zostało powiedziane.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Odwagi przyjaciele! Wierzę bowiem mojemu Bogu, że będzie tak, jak powiedział.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dobrej myśli, ludzie, wierzę bowiem Bogu, że tak będzie, jak mi zostało powiedziane.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бадьорітеся, мужі. Бо вірую Богові, що станеться так, як мені було сказано.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bądźcie dobrej myśli, mężowie, gdyż wierzę Bogu, że tak będzie; w zgodzie z rozwojem wydarzeń, który mi został zapowiedziany.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Nabierzcie więc otuchy, panowie! Bo ufam Bogu i wierzę, że spełni się to, co mi powiedziano.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mężowie, bądźcie dobrej myśli; bo wierzę Bogu, że będzie dokładnie tak, jak mi powiedziano.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dobrej myśli! Ufam Bogu, że zrobi to, co powiedział,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27:22&lt;/x&gt;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2024-04-26T11:38:42Z</dcterms:modified>
</cp:coreProperties>
</file>