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15"/>
        <w:gridCol w:w="59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czternasta noc stała się gdy przenoszono nas na Adriatyku w środku nocy domyślali się żeglarze zbliżać się jakaś do nich kraina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nastała czternasta noc, jak nas nosiło po Adriatyku,* około północy żeglarze zaczęli przypuszczać, że zbliża się do nich jakiś ląd.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czternasta noc stała się, (kiedy przenoszeni byliśmy) my przez Adriatyk, w środku nocy domyślali się marynarze, (że) zbliżać się jakaś (do) nich kraina*.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czternasta noc stała się gdy przenoszono nas na Adriatyku w środku nocy domyślali się żeglarze zbliżać się jakaś (do) nich kraina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nastała czternasta noc, jak nami miotało po Adriatyku, i było około północy, żeglarze zaczęli przypuszczać, że zbliża się jakiś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nadeszła czternasta noc, a nas rzucało po Adriatyku, około północy zdawało się żeglarzom, że zbliżają się do jakiegoś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przyszła noc czternasta, a myśmy się błąkali po morzu Adryjatyckiem, około północy zdało się żeglarzom, iż się im okazywała niektóra kraina.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była noc czternasta, gdyśmy się wieźli po Adryjej, około północy zdało się żeglarzom, że się im ukazała jakaś kraina.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zapadła czternasta noc, a nas rzucało po Adriatyku, zdawało się około północy żeglarzom, że zbliżają się do jakiegoś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nas unosiło po Adriatyku już czternastą noc, około północy zdawało się żeglarzom, że się ku nim zbliża jakiś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zapadła czternasta noc, a nas rzucało po Adriatyku, około północy zdawało się żeglarzom, że zbliża się ku nim jakiś ląd.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już czternastą noc burza rzucała nas po Adriatyku, około północy wydało się żeglarzom, że zbliżamy się do jakiegoś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nastała czternasta noc, a nas niosło nadal po Adriatyku, około północy wyczuli marynarze, że zbliża się do nich jakiś ląd.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nadeszła czternasta noc i fale niosły nas w pobliżu Morza Adriatyckiego, wydawało się załodze, że zbliżamy się do jakiegoś lądu.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już czternastą noc unosiły nas fale po Adriatyku, około północy wydawało się żeglarzom, że zbliżają się do jakiegoś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коли надійшла чотирнадцята ніч, як носило нас в Адріятиці, опівночі здогадалися моряки, що наближаються до якоїсь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gdy nadeszła czternasta noc i byliśmy noszeni na Adriatyku w różne strony, około środka nocy marynarze się domyślili, że zbliża się do nich jakaś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to czternasta z kolei noc, a nami wciąż miotało po Adriatyku, gdy około północy żeglarze wyczuli bliskość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zapadła czternasta noc i miotało nami po [morzu] Adrii, o północy żeglarze zaczęli przypuszczać, że zbliżają się do jakiegoś lądu.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już czternasta noc sztormu, a my nadal dryfowaliśmy po Adriatyku. W środku nocy marynarze zorientowali się, że zbliżamy się do lądu.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 chodzi tu o Adriatyk w jego obecnym kształcie, ale o całą pd część M. Śródziemnego między Italią a Grecją. Łukasz używa z tego terminu tak jak Strabo (&lt;x&gt;510 27:17&lt;/x&gt;L.).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"zbliżać się jakaś (...) kraina" - składniej: "że zbliża się do nich jakaś kraina".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2024-04-26T13:13:57Z</dcterms:modified>
</cp:coreProperties>
</file>