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zatem, abyśmy nie wpadli na skaliste miejsca,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aby nie gdzieś na skaliste miejsca wypadlibyśmy, z rufy rzuciwszy kotwice cztery, modlili się, (by) dzień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zarówno aby czasem nie na skaliste miejsca wypadlibyśmy z rufy rzuciwszy kotwice cztery życzyli sobie dzień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się zatem obawa, że możemy wpaść na skały. Dlatego z rufy zrzucono cztery kotwice i modlono się o nastanie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się, abyśmy nie wpadli na skały, zrzucili z rufy cztery kotwice i z upragnieniem oczekiwali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bojąc się, aby snać na miejsca ostre nie wpadli, zrzuciwszy cztery kotwice z steru, pragnęli,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abyśmy na miejsca ostre nie napadli, rzuciwszy cztery kotwice z tyłu okrętu, żądali, aby dzień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wyczekiwali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przeto, abyśmy czasem nie wpadli na miejsca skaliste, zarzucili z tylnego pokładu cztery kotwice i z upragnieniem 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Lękając się, abyśmy nie wpadli na skały, zrzucili z rufy cztery kotwice i oczekiwali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się, abyśmy nie wpadli na skały, dlatego zrzucili z rufy cztery kotwice. Z upragnieniem oczekiwano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Bojąc się, byśmy nie wpadli na rafy, zrzucili cztery kotwice z rufy i modlili się o nadejście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obawy przed rozbiciem o skały spuszczono z rufy cztery kotwice i każdy modlił się, by nastał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obawie więc, by nie wpaść na skaliste miejsca, zrzucili z rufy cztery kotwice i czekali, aż nastanie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боячись, щоб якось не натрапити на скелясті місця, вкинули чотири кітви з носа корабля і молилися, щоб настав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bojąc się, aby nie wpaść na miejsca skaliste, z rufy rzucili cztery kotwice i błagali, aby pojawił się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Obawiając się, czy nie wpadną na skały, spuścili z rufy cztery kotwice i modlili się o nadejście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zaś, że możemy zostać rzuceni gdzieś na skały, zrzucili z rufy cztery kotwice i zaczęli z upragnieniem wyczekiwać nastania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 się rozbicia o przybrzeżne skały, zrzucili z rufy cztery kotwice, pragnąc przetrwać tak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2024-04-25T16:26:35Z</dcterms:modified>
</cp:coreProperties>
</file>