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Paweł setnikowi i żołnierzom jeśli nie ci pozostaliby na statku wy zostać uratowanymi nie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setnikowi oraz żołnierzom: Jeśli ci nie pozostaną na statku, wy nie zdołacie się ocalić.*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Paweł setnikowi i żołnierzom: "Jeśli nie ci pozostaną* na statku, wy zostać zbawieni** nie możecie".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Paweł setnikowi i żołnierzom jeśli nie ci pozostaliby na statku wy zostać uratowanymi nie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setnikowi oraz żołnierzom: Jeśli ci ludzie nie pozostaną na statku, wy nie zdołacie się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do setnika i żołnierzy: Jeśli ci nie zostaną na statku, nie będziecie mogli zostać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Paweł setnikowi i żołnierzom: Jeźli ci nie zostaną w okręcie, wy zachowani być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Paweł Rotmistrzowi i żołnierzom: Jeśli ci nie zostaną w okręcie, wy nie możecie być zachowani.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Paweł do setnika i żołnierzy: Jeśli ci nie zostaną na okręcie, wy nie zdołacie się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Paweł setnikowi i żołnierzom: Jeżeli ci nie pozostaną na statku, nie możecie być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do setnika i żołnierzy: Jeśli ci nie zostaną na statku, wy nie potraficie się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setnika i żołnierzy: „Jeżeli ci ludzie nie pozostaną na statku, to i wy się nie uratujecie”.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powiedział do centuriona i żołnierzy: „Jeśli oni nie zostaną na statku, nie zdołacie się uratować”.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powiedział do dowódcy i żołnierzy: - Jeżeli tamci nie zostaną na pokładzie, to i wy nie zdołacie się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do setnika i żołnierzy: ʼJeżeli ci (żeglarze) nie pozostaną na okręcie, wy nie możecie się uratowaćʼ.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сказав сотникові й воякам: Якщо вони не залишаться в кораблі, ви не зможете врятуватися.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setnikowi oraz żołnierzom: Jeśli ci nie zostaną na statku, wy nie możecie zostać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odezwał się do dowódcy i żołnierzy: "Jeśli ci ludzie nie pozostaną na statku, wy się nie uratujecie".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rzekł do setnika i żołnierzy: ”Jeśli ci ludzie nie zostaną na statku, to nie będziecie się mogli uratować”.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dowódcy i żołnierzy: —Jeśli oni nie zostaną na statku, wszyscy pasażerowie zginą, wy również.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 ci pozostaną" - składniej: "Jeśli ci nie pozostaną".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ocaleć.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2024-04-17T14:21:43Z</dcterms:modified>
</cp:coreProperties>
</file>