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wpadli na mieliznę, osiedli ze statkiem,* i o ile dziób był osadzony, rufa była targana przez napór fal.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Wpadłszy zaś na miejsce znajdujące się między dwoma prądami morskimi, wpędzili okręt. I dziób oparłszy się trwał niezachwiany, zaś rufa była łamana przez gwałt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[fal]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2024-04-19T03:48:59Z</dcterms:modified>
</cp:coreProperties>
</file>