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bracia usłyszeli o naszym przybyciu i wyszli nam na spotkanie aż do Forum Appiusza i do Trzech Gospód.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usłyszeli o nas, wyszli nam naprzeciw aż do Forum Appiusza i do 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usłyszeli bracia o nas, wyszli przeciwko nam aż do rynku Appijuszowego i do Trzech Karczem; których gdy Paweł ujrzał, podziękowawszy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bracia, usłyszawszy, wyszli przeciwko nam aż do rynku Appiuszowego i trzech karczem. Które ujźrzawszy Paweł, dzięki uczyniwszy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dowiedziawszy się o nas, wyszli nam naprzeciw aż do Forum Appiusza i Trzech Gospód. Ujrzawszy ich, Paweł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tamtejsi, gdy o nas usłyszeli, wyszli na nasze spotkanie aż do Forum Appii i do Tres Tabernae.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dowiedzieli się o nas, wyszli nam naprzeciw aż do Forum Appiusza i Trzech Gospód. Kiedy Paweł ujrzał ich,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nas tamtejsi bracia i wyszli nam na spotkanie aż do Forum Appiusza i 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tutejsi bracia dowiedzieli się o nas, wyszli nam naprzeciw aż do Forum Appiusza i Trzech Tawern. Paweł zobaczywszy ich, podziękował Bogu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poszliśmy do Rzymu. Nasi rzymscy współwyznawcy dowiedzieli się o nas i wyszli nam na spotkanie aż do Forum Appiusza i Tres Tabernae. Gdy Paweł ich zobaczył, podziękował Bogu w modlitwie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już do Rzymu, pozwolono Pawłowi zamieszkać osobno, ale z żołnierzem, który miał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stamtąd, gdy o nas usłyszeli, wyszli na nasze spotkanie aż do forum Appiusza i Trzech Gospod. Więc kiedy Paweł ich zobaczył, podziękował Bogu oraz nabrał śmiałości.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 usłyszeli o nas i wyszli nam na spotkanie aż do Forum Apijskiego i Trzech Gospód. Na ich widok Sza'ul 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bracia, usłyszawszy wiadomość o nas, wyszli nam na spotkanie aż do Rynku Appiusza i do Trzech Gospód, a Paweł, gdy ich ujrzał, podziękował Bogu i 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tamtejsi wierzący dowiedzieli się o naszym przybyciu, wyszli nam na spotkanie aż do Forum Appiusza i do „Trzech Tawern”. Zobaczywszy ich, Paweł oddał chwałę Bogu i 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2024-04-20T14:54:18Z</dcterms:modified>
</cp:coreProperties>
</file>