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1"/>
        <w:gridCol w:w="6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bracia usłyszawszy odnośnie nas wyszli na spotkanie nas aż do Appii Forum i Trzech Gospód tych zobaczywszy Paweł podziękowawszy Bogu przyjął otuchy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bracia usłyszeli o naszym przybyciu i wyszli nam na spotkanie aż do Forum Appiusza* i do Trzech Gospód.** Gdy Paweł ich ujrzał, podziękował Bogu i nabrał otuchy.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bracia* usłyszawszy (o tych)** co do nas, przyszli na spotkanie nas aż do Appiusza Forum i Trzech Gospod. Tych zobaczywszy Paweł, podziękowawszy Bogu, nabrał śmiałości.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bracia usłyszawszy odnośnie nas wyszli na spotkanie nas aż do Appii Forum i Trzech Gospód tych zobaczywszy Paweł podziękowawszy Bogu przyjął otuchy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Forum  Appiusza :  144  km  od  Puteoli, 64 km od Rzymu, przy Via Appia. Appiusz Klaudiusz zbudował tę część drogi w 312 r. p.  Chr.  Forum  Appiusza  miało  złą  sławę miejsca oszustów.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Tres Tabernae : 48 km od Rzymu.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2024-03-29T10:19:54Z</dcterms:modified>
</cp:coreProperties>
</file>